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November 10, 2023</w:t>
      </w:r>
    </w:p>
    <w:p>
      <w:r>
        <w:t>This Privacy Policy describes Our policies and procedures on the collection, use and disclosure of Your information when You use the Service and tells You about Your privacy rights and how the law protects You.</w:t>
      </w:r>
    </w:p>
    <w:p>
      <w:r>
        <w:t xml:space="preserve">We use Your Personal data to provide and improve the Service. By using the Service, You agree to the collection and use of information in accordance with this Privacy Policy. This Privacy Policy has been created with the help of the </w:t>
      </w:r>
      <w:hyperlink r:id="rId8">
        <w:r>
          <w:rPr>
            <w:rStyle w:val="Hyperlink"/>
          </w:rPr>
          <w:t>Free Privacy Policy Generator</w:t>
        </w:r>
      </w:hyperlink>
      <w:r>
        <w:t>.</w:t>
      </w:r>
    </w:p>
    <w:p>
      <w:pPr>
        <w:pStyle w:val="21"/>
      </w:pPr>
      <w:r>
        <w:t>Interpretation and Definitions</w:t>
      </w:r>
    </w:p>
    <w:p>
      <w:pPr>
        <w:pStyle w:val="3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3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Affiliate</w:t>
      </w:r>
      <w:r>
        <w:t xml:space="preserve"> means an entity that controls, is controlled by or is under common control with a party, where "control" means ownership of 50% or more of the shares, equity interest or other securities entitled to vote for election of directors or other managing authority.</w:t>
      </w:r>
    </w:p>
    <w:p>
      <w:pPr>
        <w:pStyle w:val="aa"/>
      </w:pPr>
      <w:r>
        <w:rPr>
          <w:b/>
        </w:rPr>
        <w:t>Company</w:t>
      </w:r>
      <w:r>
        <w:t xml:space="preserve"> (referred to as either "the Company", "We", "Us" or "Our" in this Agreement) refers to Simon Ford Jewellery, 144a Cambridge Road, Southport, PR9 7LW.</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United Kingdom</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Third-party Social Media Service</w:t>
      </w:r>
      <w:r>
        <w:t xml:space="preserve"> refers to any website or any social network website through which a User can log in or create an account to use the Service.</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Simon Ford Jewellery, accessible from </w:t>
      </w:r>
      <w:hyperlink r:id="rId9">
        <w:r>
          <w:rPr>
            <w:rStyle w:val="Hyperlink"/>
          </w:rPr>
          <w:t>www.simonfordjewellery.co.uk</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21"/>
      </w:pPr>
      <w:r>
        <w:t>Collecting and Using Your Personal Data</w:t>
      </w:r>
    </w:p>
    <w:p>
      <w:pPr>
        <w:pStyle w:val="31"/>
      </w:pPr>
      <w:r>
        <w:t>Types of Data Collected</w:t>
      </w:r>
    </w:p>
    <w:p>
      <w:pPr>
        <w:pStyle w:val="4"/>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0"/>
      </w:pPr>
      <w:r>
        <w:t>Usage Data</w:t>
      </w:r>
    </w:p>
    <w:p>
      <w:pPr>
        <w:pStyle w:val="4"/>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4"/>
      </w:pPr>
      <w:r>
        <w:t>Information from Third-Party Social Media Services</w:t>
      </w:r>
    </w:p>
    <w:p>
      <w:r>
        <w:t>The Company allows You to create an account and log in to use the Service through the following Third-party Social Media Services:</w:t>
      </w:r>
    </w:p>
    <w:p>
      <w:pPr>
        <w:pStyle w:val="a0"/>
      </w:pPr>
      <w:r>
        <w:t>Google</w:t>
      </w:r>
    </w:p>
    <w:p>
      <w:pPr>
        <w:pStyle w:val="a0"/>
      </w:pPr>
      <w:r>
        <w:t>Facebook</w:t>
      </w:r>
    </w:p>
    <w:p>
      <w:pPr>
        <w:pStyle w:val="a0"/>
      </w:pPr>
      <w:r>
        <w:t>Instagram</w:t>
      </w:r>
    </w:p>
    <w:p>
      <w:pPr>
        <w:pStyle w:val="a0"/>
      </w:pPr>
      <w:r>
        <w:t>Twitter</w:t>
      </w:r>
    </w:p>
    <w:p>
      <w:pPr>
        <w:pStyle w:val="a0"/>
      </w:pPr>
      <w:r>
        <w:t>LinkedIn</w:t>
      </w:r>
    </w:p>
    <w:p>
      <w:r>
        <w:t>If You decide to register through or otherwise grant us access to a Third-Party Social Media Service, We may collect Personal data that is already associated with Your Third-Party Social Media Service's account, such as Your name, Your email address, Your activities or Your contact list associated with that account.</w:t>
      </w:r>
    </w:p>
    <w:p>
      <w:r>
        <w:t>You may also have the option of sharing additional information with the Company through Your Third-Party Social Media Service's account. If You choose to provide such information and Personal Data, during registration or otherwise, You are giving the Company permission to use, share, and store it in a manner consistent with this Privacy Policy.</w:t>
      </w:r>
    </w:p>
    <w:p>
      <w:pPr>
        <w:pStyle w:val="4"/>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pPr>
        <w:pStyle w:val="a0"/>
      </w:pPr>
      <w:r>
        <w:rPr>
          <w:b/>
        </w:rPr>
        <w:t>Cookies or Browser Cookies.</w:t>
      </w:r>
      <w: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pPr>
        <w:pStyle w:val="a0"/>
      </w:pPr>
      <w:r>
        <w:rPr>
          <w:b/>
        </w:rPr>
        <w:t>Web Beacons.</w:t>
      </w:r>
      <w: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
        <w:t xml:space="preserve">Cookies can be "Persistent" or "Session" Cookies. Persistent Cookies remain on Your personal computer or mobile device when You go offline, while Session Cookies are deleted as soon as You close Your web browser. Learn more about cookies on the </w:t>
      </w:r>
      <w:hyperlink r:id="rId10">
        <w:r>
          <w:rPr>
            <w:rStyle w:val="Hyperlink"/>
          </w:rPr>
          <w:t>Free Privacy Policy website</w:t>
        </w:r>
      </w:hyperlink>
      <w:r>
        <w:t xml:space="preserve"> article.</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
        <w:t>For more information about the cookies we use and your choices regarding cookies, please visit our Cookies Policy or the Cookies section of our Privacy Policy.</w:t>
      </w:r>
    </w:p>
    <w:p>
      <w:pPr>
        <w:pStyle w:val="31"/>
      </w:pPr>
      <w:r>
        <w:t>Use of Your Personal Data</w:t>
      </w:r>
    </w:p>
    <w:p>
      <w:r>
        <w:t>The Company may use Personal Data for the following purposes:</w:t>
      </w:r>
    </w:p>
    <w:p>
      <w:pPr>
        <w:pStyle w:val="aa"/>
      </w:pPr>
      <w:r>
        <w:rPr>
          <w:b/>
        </w:rPr>
        <w:t>To provide and maintain our Service</w:t>
      </w:r>
      <w:r>
        <w:t>, including to monitor the usage of our Service.</w:t>
      </w:r>
    </w:p>
    <w:p>
      <w:pPr>
        <w:pStyle w:val="aa"/>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a"/>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a"/>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a"/>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a"/>
      </w:pPr>
      <w:r>
        <w:rPr>
          <w:b/>
        </w:rPr>
        <w:t>To manage Your requests:</w:t>
      </w:r>
      <w:r>
        <w:t xml:space="preserve"> To attend and manage Your requests to Us.</w:t>
      </w:r>
    </w:p>
    <w:p>
      <w:pPr>
        <w:pStyle w:val="aa"/>
      </w:pPr>
      <w:r>
        <w:rPr>
          <w:b/>
        </w:rPr>
        <w:t>For business transfers:</w:t>
      </w:r>
      <w: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pPr>
        <w:pStyle w:val="aa"/>
      </w:pPr>
      <w:r>
        <w:rPr>
          <w:b/>
        </w:rPr>
        <w:t>For other purposes</w:t>
      </w:r>
      <w:r>
        <w:t>: We may use Your information for other purposes, such as data analysis, identifying usage trends, determining the effectiveness of our promotional campaigns and to evaluate and improve our Service, products, services, marketing and your experience.</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pPr>
        <w:pStyle w:val="a0"/>
      </w:pPr>
      <w:r>
        <w:rPr>
          <w:b/>
        </w:rPr>
        <w:t>With Your consent</w:t>
      </w:r>
      <w:r>
        <w:t>: We may disclose Your personal information for any other purpose with Your consent.</w:t>
      </w:r>
    </w:p>
    <w:p>
      <w:pPr>
        <w:pStyle w:val="3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3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31"/>
      </w:pPr>
      <w:r>
        <w:t>Delete Your Personal Data</w:t>
      </w:r>
    </w:p>
    <w:p>
      <w:r>
        <w:t>You have the right to delete or request that We assist in deleting the Personal Data that We have collected about You.</w:t>
      </w:r>
    </w:p>
    <w:p>
      <w:r>
        <w:t>Our Service may give You the ability to delete certain information about You from within the Service.</w:t>
      </w:r>
    </w:p>
    <w:p>
      <w:r>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r>
        <w:t>Please note, however, that We may need to retain certain information when we have a legal obligation or lawful basis to do so.</w:t>
      </w:r>
    </w:p>
    <w:p>
      <w:pPr>
        <w:pStyle w:val="31"/>
      </w:pPr>
      <w:r>
        <w:t>Disclosure of Your Personal Data</w:t>
      </w:r>
    </w:p>
    <w:p>
      <w:pPr>
        <w:pStyle w:val="4"/>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4"/>
      </w:pPr>
      <w:r>
        <w:t>Law enforcement</w:t>
      </w:r>
    </w:p>
    <w:p>
      <w:r>
        <w:t>Under certain circumstances, the Company may be required to disclose Your Personal Data if required to do so by law or in response to valid requests by public authorities (e.g. a court or a government agency).</w:t>
      </w:r>
    </w:p>
    <w:p>
      <w:pPr>
        <w:pStyle w:val="4"/>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3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21"/>
      </w:pPr>
      <w:r>
        <w:t>Children's Privacy</w:t>
      </w:r>
    </w:p>
    <w:p>
      <w:r>
        <w:t>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
        <w:t>If We need to rely on consent as a legal basis for processing Your information and Your country requires consent from a parent, We may require Your parent's consent before We collect and use that information.</w:t>
      </w:r>
    </w:p>
    <w:p>
      <w:pPr>
        <w:pStyle w:val="21"/>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21"/>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21"/>
      </w:pPr>
      <w:r>
        <w:t>Contact Us</w:t>
      </w:r>
    </w:p>
    <w:p>
      <w:r>
        <w:t>If you have any questions about this Privacy Policy, You can contact us:</w:t>
      </w:r>
    </w:p>
    <w:p>
      <w:pPr>
        <w:pStyle w:val="aa"/>
      </w:pPr>
      <w:r>
        <w:t>By email: contactus@simonfordjewellery.co.uk</w:t>
      </w:r>
    </w:p>
    <w:p>
      <w:pPr>
        <w:pStyle w:val="aa"/>
      </w:pPr>
      <w:r>
        <w:t xml:space="preserve">By visiting this page on our website: </w:t>
      </w:r>
      <w:hyperlink r:id="rId9">
        <w:r>
          <w:rPr>
            <w:rStyle w:val="Hyperlink"/>
          </w:rPr>
          <w:t>www.simonfordjewellery.co.uk</w:t>
        </w:r>
      </w:hyperlink>
      <w:r/>
    </w:p>
    <w:p>
      <w:pPr>
        <w:pStyle w:val="aa"/>
      </w:pPr>
      <w:r>
        <w:t>By phone number: 01704651037</w:t>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s://www.freeprivacypolicy.com/free-privacy-policy-generator/" TargetMode="External"/><Relationship Id="rId9" Type="http://schemas.openxmlformats.org/officeDocument/2006/relationships/hyperlink" Target="www.simonfordjewellery.co.uk" TargetMode="External"/><Relationship Id="rId10" Type="http://schemas.openxmlformats.org/officeDocument/2006/relationships/hyperlink" Target="https://www.freeprivacypolicy.com/blog/sample-privacy-policy-template/#Use_Of_Cookies_And_Tra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